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07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967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Коптяева Игоря Николаевича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Style w:val="cat-UserDefinedgrp-17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06.05.2024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Коптяев И.Н.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>около дома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Коптяев И.Н.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Коптяева И.Н.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Коптяевым И.Н.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06.05.2024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06.05.2024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704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06.05.2024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Коптяева И.Н.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1,43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Коптяева И.Н.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Коптяева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Коптяеву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Коптяева Игоря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пять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Коптяев И.Н.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7rplc-7">
    <w:name w:val="cat-UserDefined grp-17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